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bezbożnych przypomina gęsty mrok; nie wiedzą (oni), o co mogą się potknąć.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2024-05-16T22:33:39Z</dcterms:modified>
</cp:coreProperties>
</file>