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spuszczaj ich z oczu, strzeż ich w głębi swego serca,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2024-05-16T14:38:46Z</dcterms:modified>
</cp:coreProperties>
</file>