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17"/>
        <w:gridCol w:w="49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są życiem dla tych, którzy je znajdują, i lekarstwem dla całego ich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są życiem dla tych, którzy je znajdują, i lekarstwem dla całego ich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bowiem życiem dla tych, którzy je znajdują, i lekarstwem dla całego ich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żywotem są tym, którzy je znajdują, a wszystkiemu ciału ich lekarstwem.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żywotem bowiem są tym, którzy je najdują, a zdrowiem wszelkiemu ciału.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życiem są dla znajdujących je, całego ich ciała lekarstwem.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są życiem dla tych, którzy je znajdują, i lekarstwem dla całego ich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one bowiem życiem dla tych, którzy je znajdują, uzdrowieniem całego ich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ci, którzy je odkryli, żyją i wzrastają w siłę.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Życiem są bowiem dla tego, który je znajduje, i lekarstwem dla całego ciała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вони життя для тих, що їх знаходять, і оздоровлення всякому тілові.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są życiem dla tych, którzy je znaleźli i zdrowiem dla całego ich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bowiem życiem dla tych, którzy je znajdują, i zdrowiem dla całego ich ciała.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2024-05-16T15:37:27Z</dcterms:modified>
</cp:coreProperties>
</file>