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przewrotność ust, z dala od siebie trzymaj pokrętność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wszelki fałsz, stroń od przewrotnych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od siebie przewrotność ust, oddal od siebie złośliwe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przewrotność ust, a złośliwe wargi oddal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usta przewrotne, a wargi uwłaczające niechaj będą daleko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Przewrotności ust się wystrzegaj, od fałszu warg bądź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fałsz ust i trzymaj z dala od siebie przewrotność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usta kłamliwe, wargi przewrotne odsuń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ust odsuń od siebie i oddal złośliwość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od siebie przewrotność ust, oddal od siebie obłudę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в себе круті уста і відсунь далеко від тебе неправедні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 siebie matactwo ust oraz oddal od siebie przewrotność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od siebie przewrotność mowy i oddal od siebie przebiegłość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2024-05-16T21:47:43Z</dcterms:modified>
</cp:coreProperties>
</file>