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szlak dla twej nogi* i niech wszystkie twe drogi będą pewne.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Zabezpiecz się na każdą okoliczność.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2024-05-16T22:53:21Z</dcterms:modified>
</cp:coreProperties>
</file>