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1964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zbaczaj w prawo ani w lewo – powstrzymuj swą nogę od zła!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2024-05-16T18:36:56Z</dcterms:modified>
</cp:coreProperties>
</file>