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3"/>
        <w:gridCol w:w="1751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Nabywaj mądrości, nabywaj rozumu!* Nie zapominaj i nie unikaj moich mów!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Nabywaj  mądrości,  nabywaj  rozumu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2024-05-16T09:58:12Z</dcterms:modified>
</cp:coreProperties>
</file>