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będzie cię strzec, pokochaj ją, a stanie na twej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mądrości, a będzie cię strzec, pokochaj ją, a stanie na twej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strzegła; ukochaj ją,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strzegła; rozmiłuj się jej,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strzegła, miłuj ją,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nią, a ciebie ocali, ukochaj ją, a będzie cię strzegła.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zaniechaj jej, a będzie cię strzegła, ukochaj ją, a zachowa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ona cię ustrzeże, kochaj ją, a ona będzie czuwać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strzeż siebie, pokochaj ją, czuwaj nad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to jest] początkiem mądrości: Zdobywaj mądrość, za cenę wszystkiego, cokolwiek posiadasz, zdobywaj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остав її, і пристане до тебе. Полюби її, і берегтиме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zaniechaj jej, a będzie cię strzec; umiłuj ją, a 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cię zachowa. Miłuj ją, a będzie cię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2024-05-16T18:16:02Z</dcterms:modified>
</cp:coreProperties>
</file>