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pospać, trochę podrzemać, trochę założyć ręce, by odpocząć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2024-05-12T23:01:02Z</dcterms:modified>
</cp:coreProperties>
</file>