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4"/>
        <w:gridCol w:w="1461"/>
        <w:gridCol w:w="6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jednak, kto cudzołoży z kobietą, brakuje rozumu,* niech to robi ten, kto chce zgubić swoją duszę.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serca MT; brak przepony, φρήν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2024-05-13T14:31:28Z</dcterms:modified>
</cp:coreProperties>
</file>