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2033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łoże zasłałam kobiercami, barwnymi płótnami z Egiptu,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2024-05-12T12:21:04Z</dcterms:modified>
</cp:coreProperties>
</file>