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pouczenie chętniej niż srebro i poznanie chętniej niż wyborne złoto!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2024-05-15T17:11:49Z</dcterms:modified>
</cp:coreProperties>
</file>