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królują królowie i władcy wprowadzają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2024-05-15T21:03:57Z</dcterms:modified>
</cp:coreProperties>
</file>