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książęta i dostojnicy – wszyscy sprawiedliwi sędziowie.*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książęta i wszyscy sprawiedliwi 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panują władcy i dostojnicy, wszyscy sędziowie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książęta panują, i wielmożnymi są wszyscy sędziowie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książęta panują i mocarze skazują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władcy, wielmożni, wszyscy rządcy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książęta i dostojnicy sądzą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książęta, możni, wszyscy sędziowie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mną sprawują władzę książęta i dostojnicy sądzą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panują władcy, a możni przeze mnie sądzą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Мною величаються вельможі, і тирани мною володіють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rządzą władcy, panujący i wszyscy uczciwi 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książęta sprawują władzę książęcą, a wszyscy dostojnicy sądzą w 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sprawiedliwi sędziowie : wg G: posiadają ziemię, κρατοῦσι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2024-05-15T01:15:15Z</dcterms:modified>
</cp:coreProperties>
</file>