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złoto, złoto najczystsze, a moje plony lepsze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szczere złoto, moje plony są lepsze od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owoc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lepszy niż złoto, nawet najczystsze złoto, a moje plony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lepsze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owoc mój, niż złoto, i niż najkosztowniejsze złoto, a dochody moje lepsze, niż srebro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bowiem jest owoc mój niż złoto i kamienie drogie, a urodzaje moje niż srebro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cenniejszy niż złoto, a plony -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plon jest lepszy niż złoto, złoto wyborne, a moje wyniki lepsze niż doborowe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owoce są lepsze od złota, od szczerego złota, dochody – od wybornego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niż najczystsze złoto, a zysk, który przynoszę, lepszy niż wyborne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jest niż złoto i szlachetny metal, a plon mój [cenniejszy] niż najczystsze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збирати мене ніж золото і дорогоцінний камінь, а мої плоди кращі від добірного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plon jest lepszy niż szlachetny kruszec i szczere złoto; Mój nabytek cenniejszy niż wyborowe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mój lepszy jest niż złoto, niż oczyszczone złoto, a mój plon niż wyborne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2024-05-15T11:43:58Z</dcterms:modified>
</cp:coreProperties>
</file>