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9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utkana* przed wiekami, od początku, przed powstaniem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utkana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wiekami, na początku, przed powstaniem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wiekami zostałam ustanowiona, od początku; zanim powstała ziemia;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wieki jestem zrządzona, przed początkiem; pierwej niż była ziemia;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wiekum jest zrządzona i z starodawna, pierwej niżli się ziemia zstała.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zostałam ustanowiona, od początku, przed pradziejami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wiekami byłam ustanowiona, od początków, przed powstaniem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zostałam ustanowiona, od początku, wcześniej niż ziemia powstała.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ustanowiona przed wiekami, od początku, wraz z powstaniem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prawieków zostałam stworzona, od początku, jeszcze zanim ziemia powstała: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віком на початку мене оснував,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pomazana od wieczności, od początku, od prastarych początków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niezmierzonego zostałam ustanowiona, od początku, od czasów wcześniejszych niż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utkana, </w:t>
      </w:r>
      <w:r>
        <w:rPr>
          <w:rtl/>
        </w:rPr>
        <w:t>נִּסַכְּתִי</w:t>
      </w:r>
      <w:r>
        <w:rPr>
          <w:rtl w:val="0"/>
        </w:rPr>
        <w:t xml:space="preserve"> (nissachti), zob. &lt;x&gt;290 25:7&lt;/x&gt;, lub: rozciągnięta, ustanowiona, zob. &lt;x&gt;230 2:6&lt;/x&gt;.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2024-05-15T11:08:37Z</dcterms:modified>
</cp:coreProperties>
</file>