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przezorność, wy prości, a wy, głupcy, nabierzcie rozumu!*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przezorni, wy prości! Niemądrzy, nabierzcie rozumu!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Prości, uczcie się rozwagi, a wy, głupi, bądźcie rozumnego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Zrozumijcie prostacy ostrożność, a głupi zrozumijcie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Zrozumiejcież, maluccy, chytrość, a głupcy, obaczajcie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naiwni, nabierzcie rozwagi, niemądrzy, nabierzcie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roztropności, prostaczkowie, a wy, głupcy, nabierzcie rozumu!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się, bezmyślni, roztropności, głupcy nabierzcie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Niedoświadczeni! Uczcie się rozwagi! Głupcy! Odmieńcie swoje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prostego serca, uczcie się roztropności, a wy, głupcy, prostujcie serca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Розумійте незлобні, злобу, а ненапоумлені прикладіть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Lekkomyślni, zastanówcie się nad przezornością, a wy, ograniczeni, zrozumcie co rozsądne!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Niedoświadczeni, zrozumcie roztropność; a wy, głupcy, zrozumcie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nabierzcie rozumu, </w:t>
      </w:r>
      <w:r>
        <w:rPr>
          <w:rtl/>
        </w:rPr>
        <w:t>לֵב הָבִינּו</w:t>
      </w:r>
      <w:r>
        <w:rPr>
          <w:rtl w:val="0"/>
        </w:rPr>
        <w:t xml:space="preserve"> (hawinu lew): w tym przypadku hbr. </w:t>
      </w:r>
      <w:r>
        <w:rPr>
          <w:rtl/>
        </w:rPr>
        <w:t>לֵב</w:t>
      </w:r>
      <w:r>
        <w:rPr>
          <w:rtl w:val="0"/>
        </w:rPr>
        <w:t xml:space="preserve"> (lew), czyli: serce, ozn. też rozum, zob. &lt;x&gt;240 7:7&lt;/x&gt;.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2024-05-15T14:20:28Z</dcterms:modified>
</cp:coreProperties>
</file>