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moje podniebienie będzie głosić prawdę, niegodziwość jest ohydą dla mych warg.*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niegodziwość jest ohydą dla mych warg : wg G: obrzydliwe są dla mnie fałszywe wargi, ἐβδελυγμένα δὲ ἐναντίον ἐμοῦ χείλη ψευδη.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2024-05-15T03:47:39Z</dcterms:modified>
</cp:coreProperties>
</file>