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5"/>
        <w:gridCol w:w="3225"/>
        <w:gridCol w:w="4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Kaznodzieja, byłem królem nad Izraelem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Kaznodzieja, byłem królem Izraela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Kaznodzieja, byłem królem nad Izraelem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kaznodzieja byłem królem Izraelskim w Jeruzalemie;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Ekklezjastes, byłem królem Izraelskim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Kohelet, byłem królem nad Izraelem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Kaznodzieja, byłem królem nad Izraelem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Kohelet, byłem królem Izraela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Kohelet, byłem królem Izraela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Kohelet, byłem królem nad Izraelem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Екклезіяст був царем над Ізраїлем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a, Kohelet, stałem się w Jeruszalaim królem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zgromadzający, zostałem królem nad Izraelem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2024-05-06T00:20:50Z</dcterms:modified>
</cp:coreProperties>
</file>