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jednego może ktoś pokonać, dwaj mogą się przed nim ostać; a sznur potrójny nie tak szybko się 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2024-05-10T03:47:53Z</dcterms:modified>
</cp:coreProperties>
</file>