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5"/>
        <w:gridCol w:w="5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jak ten mędrzec* i kto zna wyjaśnienie** rzeczy? Mądrość człowieka rozjaśnia jego twarz i srogość jego twarzy odmienia.***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jak ten mędrzec, który umie wyjaśnić sprawę? Mądrość człowieka rozjaśnia jego twarz i odmienia jej surowy wyraz.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mądrym człowiekiem? Kto zna wyjaśnienie rzeczy? Mądrość człowieka rozjaśnia jego oblicze i odmienia srogość jego twarzy.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człowieka oświeca oblicze jego, a hardość twarzy jego odmienia.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człowieka świeci się na twarzy jego, a namocniejszy zmieni oblicze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jak mędrzec i któż poznał znaczenie rzeczy? Mądrość człowieka rozjaśnia jego oblicze, tak iż surowy wyraz jego twarzy się zmienia.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takim mędrcem, żeby to zrozumiale wyłożyć?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prawdziwym mędrcem? Kto zna sens rzeczy? Mądrość rozjaśnia oblicze człowieka i czyni łagodnym wyraz jego twarzy.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naprawdę mądry? Kto potrafi wyjaśnić rzeczywistość? Mądrość rozjaśnia twarz człowieka, podczas gdy gniew ją zniekształca.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jak mędrzec? I kto poznaje istotę rzeczy? Mądrość człowieka rozjaśnia jego oblicze i odmienia surowość jego twarzy.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знає мудрих? І хто знає розвязку слова? Мудрість людини освічує її лице, і безвстидний своїм лицем буде зненавиджений.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takim jak mędrzec? Kto zrozumie znaczenie rzeczy? Mądrość człowieka rozjaśnia jego oblicze i łagodzi surowość jego twarzy.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jak mędrzec? I kto umie rzecz wyłożyć? Mądrość człowieka rozjaśnia jego oblicze i nawet surowość jego twarzy łagodnieje.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ten mędrzec, ּ</w:t>
      </w:r>
      <w:r>
        <w:rPr>
          <w:rtl/>
        </w:rPr>
        <w:t>כְהֶחָכָם</w:t>
      </w:r>
      <w:r>
        <w:rPr>
          <w:rtl w:val="0"/>
        </w:rPr>
        <w:t xml:space="preserve"> (kehechacham), &lt;x&gt;250 8:1&lt;/x&gt;L.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znaczenie.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i  sprawia,  że  srogość  jego  twarzy jest odmieniona, l. łagodzi srogość jego twarzy.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2024-05-14T04:51:44Z</dcterms:modified>
</cp:coreProperties>
</file>