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wyroku* za zły czyn nie wykonuje się szybko, serce synów ludzkich jest pełne w nich (chęci), aby czynić zło,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wyrok, ּ</w:t>
      </w:r>
      <w:r>
        <w:rPr>
          <w:rtl/>
        </w:rPr>
        <w:t>פִתְּגָם</w:t>
      </w:r>
      <w:r>
        <w:rPr>
          <w:rtl w:val="0"/>
        </w:rPr>
        <w:t xml:space="preserve"> (pitgam), zapożyczenie z pers. patigama. W SP: &lt;x&gt;250 8:11&lt;/x&gt;; &lt;x&gt;190 1:20&lt;/x&gt;, dwa razy w Syr 5:11;8:9 i pięć razy w Qumran (11QtgJob 9:2;29:4;30:1;34:3; 1QapGen 22:27).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2024-05-14T15:41:48Z</dcterms:modified>
</cp:coreProperties>
</file>