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mnie. (On do niej): Wstań, moja przyjaciółko, moja piękna* – i chodź!**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chodź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2024-05-13T21:15:22Z</dcterms:modified>
</cp:coreProperties>
</file>