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(ty) z rozpadlin skalnych, z kryjówek (górskich) stromizn,* daj mi oglądać twą postać, usłyszeć twój głos! Ach, twój głos jest (tak) słodki, a twoja postać piękna!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kryjówek (górskich) stromizn : wg G: przy murze, ἐχόμενα τοῦ προτειχίσματος.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2024-05-14T20:19:45Z</dcterms:modified>
</cp:coreProperties>
</file>