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0"/>
        <w:gridCol w:w="5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Pokrzepcie mnie plackami z rodzynków i posilcie* jabłkami,** bo jestem chora z miłości.***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Pokrzepcie mnie plackami z rodzynków, posilcie mnie jabłkami, bo jestem chora z miłości!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Pokrzepcie mnie bukłakami, posilcie mnie jabłkami, bo jestem chora z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Oczerstwijcie mię temi flaszami, posilcie mię temi jabłkami; boć omdlewam od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Obłóżcie mnie kwieciem, osypcie mię jabłki, boć mdleję od miłości!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Posilcie mnie plackami z rodzynek, wzmocnijcie mnie jabłkami, bo chora jestem z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Pokrzepił mnie plackami z rodzynków, posilił mnie jabłkami, bo jestem chora z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Wzmocnijcie mnie plackami z rodzynek, posilcie mnie jabłkami, gdyż jestem chora z miłości!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Posilcie mnie ciastem z rodzynkami, wzmocnijcie mnie jabłkami, bo jestem chora z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Wzmocnił mnie plackami z rodzynek, orzeźwił mnie jabłkami bo jestem chora z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Скріпіть мене миром, обложіть мене яблоками, бо я зранена любовю.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Pokrzepcie mnie plackami z rodzynkami, posilcie mnie tymi jabłuszkami, bo jestem chora z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Pokrzepcie mnie plackami rodzynkowymi, posilcie mnie jabłkami, bo jestem chora z miłości.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Pokrzepcie… posilcie, &lt;x&gt;260 2:5&lt;/x&gt;L.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morelami, &lt;x&gt;260 2:5&lt;/x&gt;L.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&lt;x&gt;260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2024-05-14T17:37:04Z</dcterms:modified>
</cp:coreProperties>
</file>