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1"/>
        <w:gridCol w:w="1567"/>
        <w:gridCol w:w="6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Pokrzepcie mnie plackami z rodzynków i posilcie* jabłkami,** bo jestem chora z miłości.***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Pokrzepcie… posilcie, &lt;x&gt;260 2:5&lt;/x&gt;L.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morelami, &lt;x&gt;260 2:5&lt;/x&gt;L.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&lt;x&gt;260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2024-05-14T12:47:30Z</dcterms:modified>
</cp:coreProperties>
</file>