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4"/>
        <w:gridCol w:w="5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by oglądać me oblicze,* ** kto tego od was oczekiwał,*** wydeptywania moich dziedzińców?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aby zjawić się przede Mną, to czy ktoś od was oczekiwał tego wydeptywania moich dziedzińców?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by stanąć przede mną, kto od waszych rąk żądał tego, abyście deptali po moich dziedzińcach?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abyście się okazywali przed twarzą moją, któż tego żądał z rąk waszych, abyście deptali sieni moje?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Gdyście przychodzili przed oczy moje, kto tego szukał z rąk waszych, abyście chodzili po sieniach moich?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by stanąć przede Mną, kto tego żądał od was, żebyście wydeptywali me dziedzińce?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aby zjawić się przed moim obliczem, któż tego żądał od was, abyście wydeptywali moje dziedzińce?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aby pokazać się przede Mną, czy ktoś żąda od was, abyście wydeptywali Moje dziedzińce?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 przed moje oblicze, czy ktoś od was wymaga, żebyście wydeptywali moje dziedzińce?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przede mną zjawiacie - któż tego od was wymaga, byście deptali po moich dziedzińcach?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не приходьте, щоб зявитися переді Мною. Бо хто жадав їх з ваших рук? Не додастьте ходити в моєму дворі.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by się ukazać przed Moim obliczem, któż od was tego żąda, byście deptali Me przedsienia?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by zobaczyć moje oblicze, któż tego żądał z waszej ręki – byście wydeptywali me dziedzińce?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się zjawiacie, byście byli zobaczeni przeze Mnie G, οὐδ᾽ ἐὰν ἔρχησθε ὀφθῆναί μοι.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23:15&lt;/x&gt;; &lt;x&gt;20 34:23&lt;/x&gt;; &lt;x&gt;50 16:16&lt;/x&gt;; &lt;x&gt;50 31:11&lt;/x&gt;; &lt;x&gt;90 1:22&lt;/x&gt;; &lt;x&gt;230 42:3&lt;/x&gt;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kto oczekiwał tego z waszych rąk.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2024-04-26T05:23:43Z</dcterms:modified>
</cp:coreProperties>
</file>