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twój trunek zmieszany z 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2024-04-19T23:21:36Z</dcterms:modified>
</cp:coreProperties>
</file>