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odepchnąć biednych od sądu i pozbawić słusznego wyroku ubogich mojego ludu, aby wdowy stały się ich łupem i aby mogli ograbiać sieroty.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2024-04-29T13:52:21Z</dcterms:modified>
</cp:coreProperties>
</file>