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już dłużej reszta Izraela i uratowani z domu Jakuba nie będą opierać się na tym, który ich bije, lecz opierać się będą na JAHWE, Świętym Izraela – prawdziwie.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2024-04-29T13:27:22Z</dcterms:modified>
</cp:coreProperties>
</file>