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8"/>
        <w:gridCol w:w="1697"/>
        <w:gridCol w:w="60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zniszczenie i postanowienie czyni Pan JAHWE Zastępów pośród całej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2024-04-29T07:58:31Z</dcterms:modified>
</cp:coreProperties>
</file>