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Piszcz swoim głosem, córko Galim! Nasłuchuj, Laiszo! O, biedne* Anatot!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biedne, </w:t>
      </w:r>
      <w:r>
        <w:rPr>
          <w:rtl/>
        </w:rPr>
        <w:t>עֲנִּיָה</w:t>
      </w:r>
      <w:r>
        <w:rPr>
          <w:rtl w:val="0"/>
        </w:rPr>
        <w:t xml:space="preserve"> (‘anijjah) lub: (1) upokorzone; (2) odpowiedz jej, </w:t>
      </w:r>
      <w:r>
        <w:rPr>
          <w:rtl/>
        </w:rPr>
        <w:t>עֲנִיהָ</w:t>
      </w:r>
      <w:r>
        <w:rPr>
          <w:rtl w:val="0"/>
        </w:rPr>
        <w:t xml:space="preserve"> (‘aniha).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2024-04-29T13:31:07Z</dcterms:modified>
</cp:coreProperties>
</file>