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JAHWE Zastępów zetnie gałęzie korony* wstrząsającym uderzeniem!** Będą ścięte wybujałe wysoko, a wyniosłe zgięte nisko.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JAHWE Zastępów, zetnie gałęzie korony przepotężnym ciosem!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ścięte gałęzie wybujałe wysoko, a wyniosłe — przygięte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JAHWE zastępów odetnie latorośle gwałtownie. Wznoszące się wysoko zostaną ścięte, a wyniosłe będą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Pan zastępów, okrzesze wszystkę siłę latorośli, a te, którzy są wysokiego wzrostu, podetnie; i będą wysocy poniżeni.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obalone będą gęstwy lasu żelazem, i Liban z wysokimi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Bóg Zastępów, z trzaskiem obcina korony drzew; najwyższe wierzchołki już ścięte, najwznioślejsze powalone.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Pan Zastępów, zetnie siekierą gałęzie korony; wybujałe będą ścięte, a wyniosłe ku ziemi pochylone.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JAHWE Zastępów, gwałtownie ścina gałęzie drzew, najwyższe już leżą, wysokie spadają.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JAHWE, BÓG Zastępów, odcina gwałtownie korony drzew! Wysokie wierzchołki już ścięte, wyniosłe - już powalone!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[Lecz] oto Pan, Jahwe Zastępów, koronę drzew odetnie gwałtownie. Wznoszące się wysoko zostaną ścięte, wyniosłe - będą powalone.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Володар Господь Саваот силою тривожить славних, і гордістю високі будуть знищені, і високі будуть впокорені,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WIEKUISTY Zastępów, siłą strąca groźną koronę; wysocy wzrostem są ścięci, natomiast wyniośli powaleni.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prawdziwy Pan, JAHWE Zastępów, ze straszliwym trzaskiem odrąbuje konary; i wznoszące się wysoko zostają ścięte, a wyniosłe zostają powalone.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gałęzie korony, ּ</w:t>
      </w:r>
      <w:r>
        <w:rPr>
          <w:rtl/>
        </w:rPr>
        <w:t>פֻארָה</w:t>
      </w:r>
      <w:r>
        <w:rPr>
          <w:rtl w:val="0"/>
        </w:rPr>
        <w:t xml:space="preserve"> (pu’ra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przerażającym uderzeniem, </w:t>
      </w:r>
      <w:r>
        <w:rPr>
          <w:rtl/>
        </w:rPr>
        <w:t>מַעֲרָצָה</w:t>
      </w:r>
      <w:r>
        <w:rPr>
          <w:rtl w:val="0"/>
        </w:rPr>
        <w:t xml:space="preserve"> (ma‘aratsah), hl: em. na: siekierą, </w:t>
      </w:r>
      <w:r>
        <w:rPr>
          <w:rtl/>
        </w:rPr>
        <w:t>מַעֲצָד</w:t>
      </w:r>
      <w:r>
        <w:rPr>
          <w:rtl w:val="0"/>
        </w:rPr>
        <w:t xml:space="preserve"> (ma‘atsad), por. w.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2024-04-29T09:32:03Z</dcterms:modified>
</cp:coreProperties>
</file>