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26"/>
        <w:gridCol w:w="4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bowiem: Czyż wszyscy moi wodzowie nie są królami?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Twierdzi bowiem: Czyż wszyscy moi wodzowie nie są królami?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bowiem: Czyż moi książęta nie są królami?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rzecze: Izali książęta moi nie są też i królmi?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powie: Czyż moi dowódcy nie równają się królom?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bowiem: Czyż wszyscy moi wodzowie nie są królami?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 bowiem: Czy moi książęta nie są równi królom?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 sobie: „Czyż moi wodzowie nie są równi królom?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mówi: - Czyż moi wodzowie nie są wszyscy królami?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йому скажуть: Ти одинокий володар,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powiada: Czyż nie wszyscy moi przywódcy są królami?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powie: ʼCzyż moi książęta nie są zarazem królami?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2024-04-29T12:54:21Z</dcterms:modified>
</cp:coreProperties>
</file>