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wszyscy moi wodzowie nie są królami?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2024-04-29T08:48:47Z</dcterms:modified>
</cp:coreProperties>
</file>