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4"/>
        <w:gridCol w:w="4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wyjdzie Różdżka z pnia Jiszaja,* a Pęd z jego korzeni zaowocuje.**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Wyrośnie Różdżka z pnia Jessaja, zaowocuje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Pęd z jego korzeni.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wyjdzie gałązka z pnia Jessego, a latorośl z jego korzenia wyrośnie.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wyjdzie rószczka ze pnia Isajego, a latorostka z korzenia jego wyrośnie.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wynidzie różdżka z korzenia Jessego a kwiat z korzenia jego wyrośnie.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wyrośnie różdżka z pnia Jessego, wypuści odrośl z jego korzeni.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wyrośnie różdżka z pnia Isajego, a pęd z jego korzeni wyda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pnia Jessego wyrośnie gałązka, pęd wyjdzie z jego korzeni.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Wyrośnie gałązka z pnia Jessego, wypuści się pęd z jego korzenia.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Gałązka z pnia Jiszaja wyrośnie, Latorośl z jego korzenia zakwitnie.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вийде палиця з кореня Єссея, і цвіт вийде з кореня.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Wyrośnie odrośl z pnia Iszaja, a pęd z jego korzenia się rozrośnie.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wyrośnie gałązka z pnia Jessego, a latorośl z jego korzeni będzie wydawać owoc.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16:1-13&lt;/x&gt;; &lt;x&gt;100 20:1&lt;/x&gt;; &lt;x&gt;300 30:9&lt;/x&gt;; &lt;x&gt;330 34:232&lt;/x&gt;; &lt;x&gt;330 37:24-25&lt;/x&gt;; &lt;x&gt;350 3:5&lt;/x&gt;; &lt;x&gt;400 5:1&lt;/x&gt;; &lt;x&gt;730 5:5&lt;/x&gt;; &lt;x&gt;730 22:16&lt;/x&gt;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Ze względu na paralelizm odczytywane jako: wypuści pęd.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2024-04-28T20:44:39Z</dcterms:modified>
</cp:coreProperties>
</file>