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ustanie zazdrość Efraima, a gnębiciele z Judy będą wytępieni. Efraim nie będzie zazdrościł Judzie, a Juda nie będzie gnębił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2024-04-29T03:56:19Z</dcterms:modified>
</cp:coreProperties>
</file>