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reszty Jego ludu, która pozostanie z Asyrii, taka, jaką miał Izrael w dniu swego wychodzenia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reszty Jego ludu, dla tych, którzy pozostaną z Asyrii, taka, jaką miał Izrael w dniu,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powstanie droga dla resztki jego ludu, który pozostanie z Asyrii, jak powstała dla Izraela w tym dniu, kiedy wychodził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drogą bitą ostatkowi ludu jego, który pozostanie od Assyryjczyków, jako była Izraelowi dnia onego, kiedy wychodził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pozostałemu ludowi memu, który zostawion będzie od Assyryjczyków, jako była Izraelowi w on dzień, którego wyszedł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 się droga dla Reszty Jego ludu, która przetrwa wygnanie w Asyrii, podobnie jak się to stało dla Izraela, kiedy ten wychodził z krainy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resztki jego ludu, która pozostanie z tych z Asyrii, taka, jaką Izrael miał w dniu, gdy wychodził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droga dla Reszty Jego ludu, która przetrwa w Asyrii, jak w dniu wyjścia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powstanie droga dla reszty Jego ludu, która ocalała w Asyrii, jak powstała dla Izraela w dniu 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zostanie utworzona droga dla Reszty Jego ludu, który ocaleje z Asyrii - podobnie jak była [dana] Izraelowi w dniu 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перехід для мого народу, що остався в Єгипті, і буде для Ізраїля як в день, коли він вийшов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szczątków Jego ludu, który pozostanie wśród Aszuru, stanie droga; taka, jaką miał Israel w dniu swojego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gościniec z Asyrii dla ostatka jego ludu, który pozostanie, tak jak powstał dla Izraela w dniu, gdy wyszedł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2024-04-28T19:29:42Z</dcterms:modified>
</cp:coreProperties>
</file>