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sprawiedliwość pasem jego bioder, a prawda pasem jego lędźwi.*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2024-04-28T20:19:40Z</dcterms:modified>
</cp:coreProperties>
</file>