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wilk przebywał z jagnięciem, a lampart będzie leżał przy koźlęciu.* Cielę i lwię, i tuczne bydło** będą razem, a mały chłopiec będzie je prowadzał.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tuczne bydło, ּ</w:t>
      </w:r>
      <w:r>
        <w:rPr>
          <w:rtl/>
        </w:rPr>
        <w:t>ומְרִיא</w:t>
      </w:r>
      <w:r>
        <w:rPr>
          <w:rtl w:val="0"/>
        </w:rPr>
        <w:t xml:space="preserve"> (umeri’): em. na: będą paść się, </w:t>
      </w:r>
      <w:r>
        <w:rPr>
          <w:rtl/>
        </w:rPr>
        <w:t>יִמְרְאּו</w:t>
      </w:r>
      <w:r>
        <w:rPr>
          <w:rtl w:val="0"/>
        </w:rPr>
        <w:t xml:space="preserve"> (imre’u). Wg G: cielę i byk, i lew razem będą się pasły, καὶ μοσχάριον καὶ ταῦρος καὶ λέων ἅμα βοσκηθήσονται.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2024-04-28T22:30:01Z</dcterms:modified>
</cp:coreProperties>
</file>