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żmii,* a dziecię ku norze węża** wyciągnie swą rączkę.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kobry, ּ</w:t>
      </w:r>
      <w:r>
        <w:rPr>
          <w:rtl/>
        </w:rPr>
        <w:t>פֶתֶן</w:t>
      </w:r>
      <w:r>
        <w:rPr>
          <w:rtl w:val="0"/>
        </w:rPr>
        <w:t xml:space="preserve"> (peten).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żmii, </w:t>
      </w:r>
      <w:r>
        <w:rPr>
          <w:rtl/>
        </w:rPr>
        <w:t>צִפְעֹונִי</w:t>
      </w:r>
      <w:r>
        <w:rPr>
          <w:rtl w:val="0"/>
        </w:rPr>
        <w:t xml:space="preserve"> (tsif‘oni), &lt;x&gt;290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2024-04-28T21:31:15Z</dcterms:modified>
</cp:coreProperties>
</file>