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3"/>
        <w:gridCol w:w="58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nawiedzę świat za zło, a bezbożnych za ich winę; i ukrócę pychę zuchwałych, a wyniosłość tyranów poniżę.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nawiedzę świat za zło, a bezbożnych za ich winy! Ukrócę pychę zuchwałych i poniżę wyniosłość tyranów.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ukarzę świat za jego zło i niegodziwych za ich nieprawość; położę kres pysze zuchwałych i poniżę wyniosłość okrutników.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nawiedzę na okręgu ziemskim złość, a na niezbożnych nieprawości ich; i uczynię koniec pysze hardych, a hardość okrutników zniżę.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nawiedzę złości świata, a przeciw niezbożnym nieprawość ich, i uczynię, że ustanie pycha niewiernych, a hardość mocarzów poniżę.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ukarzę świat za jego zło i niegodziwców za ich grzechy. Położę kres pysze zuchwałych i dumę okrutników poniżę.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nawiedzę okręg ziemski za jego złość, a bezbożnych za ich winę; i ukrócę pychę zuchwalców, a wyniosłość tyranów poniżę.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ukarzę ziemię za jej zło, niegodziwców za ich grzechy. Powstrzymam pychę zuchwalców, poniżę wyniosłość ciemięzców.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Obarczę świat jego nikczemnością, złoczyńców ich przewinieniami. Położę kres pysze zuchwalców i upokorzę wyniosłość tyranów.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Ukarzę świat za jego nikczemność oraz złoczyńców za ich przewinienia. Położę kres pysze zuchwalców i upokorzę wyniosłość tyranów.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заповім цілій вселенній зло і безбожним (пригадаю) їхні гріхи. І знищу гордість беззаконних і впокорю гордість надмених.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poszukiwać złości na całej ziemi oraz ich winy na niegodziwych; ukrócę dumę zuchwałych i poniżę pychę potężnych.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żyzną krainę sprowadzę jej zło, a na niegodziwców ich przewinienie. I sprawię, że zniknie pycha zuchwałych, a wyniosłość tyranów poniżę.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2024-05-14T11:32:58Z</dcterms:modified>
</cp:coreProperties>
</file>