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złota, a człowiek — od kruszcu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droższym niż czyste złoto, a nawet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droższym uczynię nad szczere złoto, a człowieka nad złoto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Droższy będzie mąż niżli złoto, a człowiek niżli naczystsze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człowieka rzadszym niż najczystsze złoto, i śmiertelnika - droższym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szczere złoto, a człowiek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Trudniej będzie znaleźć śmiertelnika niż czyste złoto, człowieka niż złoto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rzadziej się spotka niż złoto, ludzi mniej będzie niż złota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człowiek rzadszym będzie niż złoto najszczersze; śmiertelny - rzadszym niż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осталися, будуть шляхотнішими від золота не знищеного огнем, і людина буде шляхотнішою від каменя, що з Суфіра.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uczynię rzadszym niż szczere złoto, a człowieka od kruszcu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niż oczyszczone złoto, a ziemski człowiek rzadszy niż złoto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2024-05-14T23:32:49Z</dcterms:modified>
</cp:coreProperties>
</file>