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 spłoszona gazela, jak stado bez tego, kto je zbiera, każdy zawróci do swego ludu, każdy ucieknie do swojej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2024-05-14T04:28:41Z</dcterms:modified>
</cp:coreProperties>
</file>