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kogo znajdą, przebiją, i każdy, kogo złapią, padnie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którego znajdą, zabiją! Każdego złapanego zwali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przebity; a każdy, kto się do nich przyłączy,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znaleziony będzie, przebity będzie; a każdy, którzy się kolwiek do nich przyłączy,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którego najdą, zabit będzie, i wszelki, który nadejdzie,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będzie przebity,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a każdy, kogo złapią,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odnajdą – zostanie przebity, kogo złapią – zginie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każdego, kogo tam znajdą;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odszukany - zostanie przeszyty, i każdy schwytany -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лиш буде схоплений, стане підданим, і ті, що зібрані,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nawinie – będzie przebity, a ktokolwiek zostanie pochwycony –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i każdy, kogo schwytają, padnie od miecza,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2024-05-14T16:28:33Z</dcterms:modified>
</cp:coreProperties>
</file>