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na ich oczach będą roztrzaskane, splądrowane ich domy, a kobiety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Niemowlęta roztrzaskają na ich oczach, splądrują im domy i zgwałcą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roztrzaskane na ich oczach, ich domy będą splądrowane, a ich żony —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dziatki ich roztrącane będą przed oczyma ich; domy ich splundrowane będą, a żony ich pogwałcone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ich poroztrącają przed ich oczyma, domy ich splądrują, a żony ich pogwałcą.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ich będą roztrzaskane na ich oczach, ich domy będą splądrowane, a żony ich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zostaną na ich oczach roztrzaskane, ich domy splądrowane a żony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zostaną roztrzaskane na ich oczach, domy splądrowane, żony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roztrzaskają ich niemowlęta, splądrują ich domy i zgwałcą ich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miażdżone w ich oczach, domy ich splądrowane, a niewiasty zhańbione.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ними розібють їхніх дітей і розграбують їхні доми і заберуть їхніх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roztrącone przed ich oczyma; ich domy będą zrabowane, a ich żony zhańbione.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dzieci zostaną na ich oczach roztrzaskane. Ich domy zostaną splądrowane, a ich żony – zgwałcone.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2024-05-14T19:42:14Z</dcterms:modified>
</cp:coreProperties>
</file>