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7"/>
        <w:gridCol w:w="5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obnażonej górze zatknijcie sztandar, podnieście na nich głos, machnijcie ręką, by weszli* w bramy książąt!**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Zatknijcie sztandar na obnażonym szczycie góry! Podnieście na nich głos! Dajcie znak ręką! Niech wejdą w bramy książąt!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wysokiej górze wznieście sztandar, podnieście na nich głos, machajcie ręką, aby weszli w bramy książąt.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górze wysokiej podnieście chorągiew, podwyżcie głos do nich, dajcie znać ręką, a niechaj wnijdą w bramy książęce.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górze ciemnej podnieście chorągiew, podwyżcie głos, podnieście rękę a niechaj wnidą w bramy książęta.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łysej górze zatknijcie znak, podnieście okrzyk wojenny; dajcie znak ręką, by weszli w bramy książęce.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łysej górze zatknijcie sztandar, podnieście na nich głos, machajcie ręką, aby wkroczyli do bram panów!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łysym wzgórzu zatknijcie sztandar, wznieście okrzyk wojenny, dajcie znak ręką, aby wkroczyli w bramy książąt!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nagim wzgórzu postawcie znak, wznieście okrzyki! Machajcie rękami, aby weszli w bramy książąt.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nagiej górze podnieście chorągiew, rzućcie im gromkie wyzwanie! Dajcie znak ręką, aby wkraczali w bramy wielmożów!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горі рівнини підніміть знак, підніміть їм вгору голос, не бійтеся, потішайте рукою. Відкрийте володарі.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odkrytej górze zatknijcie chorągiew, doniośle do nich wołajcie i potrząsajcie ręką, by wkroczyli w bramy tyranów.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”Na górze nagich skał postawcie sygnał. Podnieście ku nim głos, machajcie ręką, żeby wstąpili do wejść dla dostojników.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by weszli, </w:t>
      </w:r>
      <w:r>
        <w:rPr>
          <w:rtl/>
        </w:rPr>
        <w:t>וְיָבֹאּו</w:t>
      </w:r>
      <w:r>
        <w:rPr>
          <w:rtl w:val="0"/>
        </w:rPr>
        <w:t xml:space="preserve"> : wejdzie, </w:t>
      </w:r>
      <w:r>
        <w:rPr>
          <w:rtl/>
        </w:rPr>
        <w:t>יבוא 1</w:t>
      </w:r>
      <w:r>
        <w:rPr>
          <w:rtl w:val="0"/>
        </w:rPr>
        <w:t>QIsa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bramy książąt : wg G: Otwórzcie, książęta, Ἀνοίξατε, οἱ ἄρχοντες.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&lt;x&gt;70 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2024-05-14T00:49:36Z</dcterms:modified>
</cp:coreProperties>
</file>