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poświęconych. To Ja zwołałem mych bohaterów,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okazać mój gniew — dumnych ze służby pod wodzą mojego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nakazałem swoim poświęconym, wezwałem też swoich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gniewu, tych, którzy radują się z mojego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przykazał poświęconym moim; przyzwałem też i mocarzów moich do wykonania gniewu mego, którzy się weselą z wywyższenia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rozkazał poświęconym moim i przyzwałem mocarze moje w gniewie moim, radujące się w sławie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rozkaz Mnie poświęconym, z powodu mego gniewu zwołałem moich wojowników, radujących się z mej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moich poświęconych i powołałem moich bohaterów, dumnych z mojej chwały, aby wykonali wyrok mojego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rozkazałem Moim poświęconym, z powodu Mego gniewu, wezwałem też Moich wojowników, tych, którymi się chlubię.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wydałem rozkaz moim poświęconym hufcom, pobudzony do gniewu wzywam też moich bohaterów, aby cieszyli się z mojego tryumfu.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mym poświęconym [hufcom] wydałem rozkazy. Tak, w gniewie swoim wezwałem moich bohaterów cieszących się z mojego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приказую, і їх освячую. Вони освячені і Я їх кличу. Велетні приходять, щоб наповнити мій гнів разом радіючи і гордячись.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Moich wybrańców; tak, zawezwałem Mych bohaterów do Mego gniewu, więc radują się Moim wyniesieniem.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wdałem nakaz moim uświęconym. Wezwałem też moich potężnych do wywarcia mojego gniewu, moich wielce rozradowanych.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2024-05-14T16:50:05Z</dcterms:modified>
</cp:coreProperties>
</file>