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5"/>
        <w:gridCol w:w="6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tłumu na górach, w podobieństwie licznego ludu! Głos wycia królestw,* zgromadzonych narodów. JAHWE Zastępów lustruje zastępy bojowe!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królów G, φωνὴ βασιλέων.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2024-05-14T14:53:07Z</dcterms:modified>
</cp:coreProperties>
</file>