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za winy ich ojców, by nie powstali i nie posiedli ziemi, i nie pokryli oblicza świata miastami!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2024-05-05T03:15:11Z</dcterms:modified>
</cp:coreProperties>
</file>